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4a3c" w14:textId="3c04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охpане и использовании объектов истоpико-культуpного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декабря 2019 года № 288-VІ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39</w:t>
      </w:r>
      <w:r>
        <w:rPr>
          <w:rFonts w:ascii="Times New Roman"/>
          <w:b w:val="false"/>
          <w:i w:val="false"/>
          <w:color w:val="ff0000"/>
          <w:sz w:val="28"/>
        </w:rPr>
        <w:t xml:space="preserve">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цели, задачи и правовые основы в сфере охраны и использования объектов историко-культурного наследия.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Законодательство Республики Казахстан об охране и использовании объектов историко-культурного наследия 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об охране и использовании объектов историко-культурного наследия основывается на Конституции Республики Казахстан и состоит из настоящего Закона и иных нормативных правовых актов Республики Казахстан. 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Цель и задачи охраны и использования объектов историко-культурного наследия  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охраны и использования объектов историко-культурного наследия является обеспечение их возрождения, сохранности, популяризации.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охраны и использования объектов историко-культурного наследия являются: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выявление, учет, иccледование и мониторинг состояния объектов историко-культурного наследия;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в сфере охраны и использования объектов историко-культурного наследия;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международному сотрудничеству в сфере охраны и использования объектов историко-культурного наследия;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исторического, архитектурно-художественного облика объектов историко-культурного наследия при проведении археологических работ и научно-реставрационных работ на памятниках истории и культуры.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Основные понятия, используемые в настоящем Законе 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ансамбли и комплексы –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учебного, культового назначения, в том числе фрагменты исторических планировок и застроек поселений, локализуемые на исторически сложившихся территориях;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памятники археологии – стоянки, городища, остатки древних построек, поселений, укреплений, производств, каналов, дорог, могильники, курганы, некрополи, мегалитические сооружения, каменные изваяния, петроглифы, участки исторического культурного слоя древних населенных пунктов и иные места, имеющие следы жизни и деятельности человека;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археологические работы – работы по выявлению, исследованию и сохранению объектов историко-культурного наследия путем проведения археологических раскопок и разведок;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сакральные объекты – исторические и памятные места, рукотворные и природные культовые объекты, ландшафты, сооружения, связанные с выдающимися историческими событиями и личностями, а также духовными ценностями народа;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предварительный список всемирного культурного наследия Республики Казахстан – перечень памятников истории и культуры, представляемый в Комитет всемирного наследия ЮНЕСКО для включения в Список всемирного культурного и природного наследия ЮНЕСКО;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памятники градостроительства и архитектуры – архитектурные ансамбли и комплексы, исторические центры, кварталы, площади, улицы, сооружения гражданской, жилой, промышленной, военной, культовой архитектуры, народного зодчества, а также связанные с ними произведения монументального, декоративно-прикладного и садово-паркового искусства, природные ландшафты;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охранное обязательство – документ, фиксирующий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 памятника истории и культуры;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мемориальная доска – плита из мрамора, гранита, металла или других материалов, содержащая информацию о выдающейся личности или знаменательном событии, устанавливаемая на фасадах зданий и сооружений;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сооружения монументального искусства – произведения монументального искусства (памятники, стелы, бюсты), устанавливаемые для увековечения памяти о выдающихся личностях, значимых исторических событиях;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памятники истории и культуры – объекты историко-культурного наследия, включенные в Государственный список памятников истории и культуры;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научно-реставрационные работы на памятниках истории и культуры – научно-исследовательские, проектные и производственные работы, осуществляемые в целях обеспечения сохранности памятников истории и культуры;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Государственный список памятников истории и культуры – перечень объектов историко-культурного наследия, признанных памятниками истории и культуры, с указанием их вида, категории и координат;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пользователь памятника истории и культуры – физическое или юридическое лицо, которому в соответствии с настоящим Законом предоставлено право пользования памятником истории и культуры на основании договора с его собственником;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объекты историко-культурного наследия – недвижимые объекты со связанными с ними произведениями живописи, скульптуры, прикладного искусства, науки, техники и иными предметами материальной культуры, возникшими в результате исторических процессов и событий, представляющих собой интерес с точки зрения истории, археологии, архитектуры, градостроительства, искусства, науки, техники, эстетики, этнологии, антропологии, социальной культуры;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список предварительного учета объектов историко-культурного наследия (далее – список предварительного учета) – список вновь выявленных объектов историко-культурного наследия, подлежащих изучению и определению соответствующего статуса;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по охране и использованию объектов историко-культурного наследия (далее – уполномоченный орган) – центральный исполнительный орган, осуществляющий руководство и межотраслевую координацию в сфере охраны и использования объектов историко-культурного наследия;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историко-культурная экспертиза – исследование, направленное на установление историко-культурной значимости и степени сохранности объекта историко-культурного наследия;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историко-архитектурный опорный план – документ, фиксирующий территорию и месторасположение памятника истории и культуры в соответствующей местности;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Национальный пантеон – место для погребения умерших (погибших) лиц, представляющее собой архитектурный объект мемориального значения, основанный в целях увековечения памяти выдающихся деятелей государства, науки, культуры, а также лиц, внесших вклад в развитие Казахстана;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Список всемирного культурного и природного наследия ЮНЕСКО – перечень объектов всемирного культурного и природного наследия, формируемый на основании решения Комитета всемирного наследия ЮНЕСКО.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Объекты историко-культурного наследия 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Выявленные объекты историко-культурного наследия вносятся в список предварительного учета местными исполнительными органами областей, городов республиканского значения, столицы и до принятия окончательного решения об их статусе подлежат охране наравне с памятниками истории и культуры в соответствии с настоящим Законом. 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Внесение в Государственный список памятников истории и культуры объектов историко-культурного наследия, внесенных в список предварительного учета, либо исключение их из списка предварительного учета производится соответствующими государственными органами в течение трех лет со дня внесения их в список предварительного учета.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Срок, указанный в пункте 2 настоящей статьи, может быть продлен местными исполнительными органами областей, городов республиканского значения, столицы сроком не более чем на два года.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историко-культурного наследия приобретают статус памятников истории и культуры со дня внесения их в Государственный список памятников истории и культуры республиканского или местного значения.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Памятники истории и культуры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Памятники истории и культуры подразделяются на следующие виды: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памятники археологии;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памятники градостроительства и архитектуры;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ансамбли и комплексы;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сакральные объекты;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сооружения монументального искусства.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Памятники истории и культуры в Республике Казахстан подлежат обязательной защите и сохранению в порядке, предусмотренном настоящим Законом, обладают особым правовым режимом их использования, изменения права собственности на них и лишения их статуса.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Лишение памятника истории и культуры его статуса и исключение из Государственного списка памятников истории и культуры допускаются лишь в случае полной физической утраты объекта и (или) утраты историко-культурной значимости.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памятники истории и культуры местный исполнительный орган соответствующей административно-территориальной единицы оформляет паспорт памятника истории и культуры в порядке, определяемом уполномоченным органом. При получении новых сведений о памятнике истории и культуры к паспорту памятника истории и культуры прилагается приложение с новыми сведениями.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Категории памятников истории и культуры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подразделяются на следующие категории: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памятники истории и культуры международного значения, имеющие особое значение для всемирной истории и культуры;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памятники истории и культуры республиканского значения, имеющие особое значение для истории и культуры Республики Казахстан; 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памятники истории и культуры местного значения, имеющие особое значение для истории и культуры соответствующей административно-территориальной единицы.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Участие физических и юридических лиц в осуществлении мероприятий по охране и использованию объектов историко-культурного наследия </w:t>
      </w:r>
    </w:p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участвуют в популяризации памятников истории и культуры, содействуют местным исполнительным органам областей, городов республиканского значения, столицы, районов (городов областного значения) в осуществлении мероприятий по защите, сохранению и использованию объектов историко-культурного наследия.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Международное сотрудничество в сфере охраны и использования объектов историко-культурного наследия 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Международное сотрудничество в сфере охраны и использования объектов историко-культурного наследия осуществляется в соответствии с настоящим Законом и международными договорами Республики Казахстан.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в сфере охраны и использования объектов историко-культурного наследия осуществляется в целях охраны и использования памятников истории и культуры, являющихся: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собственностью Республики Казахстан, но расположенных на территориях других государств;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собственностью других государств, но расположенных на территории Республики Казахстан;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собственностью других государств, расположенных на их территориях, но исторически связанных с Республикой Казахстан.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Правительства Республики Казахстан в сфере охраны и использования объектов историко-культурного наследия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охраны и использования объектов историко-культурного наследия;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Национальном пантеоне;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Компетенция уполномоченного органа 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</w:p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охраны и использования объектов историко-культурного наследия;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состояния памятников истории и культуры международного и республиканского значения и обеспечивает их сохранность;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устанавливает ставки арендной платы за использование памятников истории и культуры, находящихся в государственной собственности; 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признает объект историко-культурного наследия и (или) памятник истории и культуры местного значения памятниками истории и культуры республиканского значения и включает их в Государственный список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лишает памятник истории и культуры республиканского значения его статуса и исключает его из Государственного списка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согласовывает Государственный список памятников истории и культуры местного значения; 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согласовывает проекты научно-реставрационных работ на памятниках истории и культуры, хозяйственной и иной деятельности на территориях памятников истории и культуры международного и республиканского значения и их охранных зон;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 предварительный список всемирного культурного наследия Республики Казахстан из числа памятников истории и культуры;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предварительный список всемирного культурного наследия Республики Казахстан;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правила формирования и представления предварительного списка всемирного культурного наследия Республики Казахстан;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согласовывает предоставление в пользование памятников истории и культуры международного и республиканского значения, являющихся государственной собственностью, также памятников истории и культуры местного значения, являющихся республиканской собственностью;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перемещение и изменение памятника истории и культуры;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межотраслевую координацию в сфере охраны и использования объектов историко-культурного наследия;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выявления, учета, придания и лишения статуса, перемещения и изменения, мониторинга состояния и изменения категории памятников истории и культуры;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правила предоставления в пользование памятников истории и культуры и доступа к ним;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правила выдачи охранных обязательств;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и утверждает правила и условия проведения научно-реставрационных работ на памятниках истории и культуры;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правила и условия осуществления археологических работ;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и утверждает правила установления сооружений монументального искусства;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правила установления мемориальных досок;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нормативы расценок выполнения научно-реставрационных работ на памятниках истории и культуры;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квалификационные требования и условия, предъявляемые при лицензировании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правила охраны и использования памятников истории и культуры;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Компетенция местных исполнительных органов областей, городов республиканского значения, столицы, районов (городов областного значения)  </w:t>
      </w:r>
    </w:p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областей, городов республиканского значения, столицы: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выявление, учет, сохранение, изучение, использование и мониторинг состояния объектов историко-культурного наследия;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проведение научно-реставрационных работ на памятниках истории и культуры; 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предусматривают мероприятия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 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согласовывают лицензирование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уполномоченным органом при разработке и утверждении градостроительных проектов обеспечивают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 соответствующей местности;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ведут работу по внесению в генеральные планы соответствующих населенных пунктов историко-архитектурных опорных планов;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оформляют и выдают охранные обязательства, контролируют их выполнение собственниками и пользователями памятников истории и культуры; 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создают комиссии по охране памятников истории и культуры; 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ведут работу по установлению сооружений монументального искусства;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ведут работу по установлению мемориальных досок;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рассматривают и согласовывают научно-проектную документацию научно-реставрационных работ, планируемых на памятниках истории и культуры местного значения;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согласованию с уполномоченным органом признают объекты историко-культурного наследия памятниками истории и культуры местного значения и включают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лишают памятник истории и культуры местного значения его статуса и исключают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 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районов (городов областного значения) на своей территории: 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привлекают общественность к проведению мероприятий по сохранению и популяризации памятников истории и культуры;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информируют местные исполнительные органы областей, городов республиканского значения, столицы или уполномоченный орган в пределах их компетенции об устранении порчи, угрозы разрушения памятников истории и культуры;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предложения о включении объектов историко-культурного наследия в Государственный список памятников истории и культуры местного значения;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Лицензирование деятельности по осуществлению научно-реставрационных работ на памятниках истории и культуры и (или) археологических работ   </w:t>
      </w:r>
    </w:p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Деятельность по осуществлению научно-реставрационных работ на памятниках истории и культуры и (или) археологических работ подлежит лицензированию в соответствии с законодательством Республики Казахстан о разрешениях и уведомлениях.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вводится в действие по истечении шести месяцев после дня его первого официального опубликования в соответствии с Законом РК от 26.12.2019 </w:t>
      </w:r>
      <w:r>
        <w:rPr>
          <w:rFonts w:ascii="Times New Roman"/>
          <w:b w:val="false"/>
          <w:i w:val="false"/>
          <w:color w:val="ff0000"/>
          <w:sz w:val="28"/>
        </w:rPr>
        <w:t>№ 288-VІ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Заявители, подавшие заявление на получение лицензии на деятельность по осуществлению научно-реставрационных работ на памятниках истории и культуры и (или) археологических работ по подвиду осуществления археологических работ, и лицензиаты, осуществляющие данный подвид деятельности, должны иметь в своем составе не менее одного научного работника с высшим образованием по соответствующей специальности со стажем работы не менее пяти лет и ученой степенью в данной области или степенями магистра, доктора по профилю, доктора философии (PhD).</w:t>
      </w:r>
    </w:p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Заявители, подавшие заявление на получение лицензии на деятельность по осуществлению научно-реставрационных работ на памятниках истории и культуры и (или) археологических работ по подвиду осуществления научно-реставрационных работ на памятниках истории и культуры, и лицензиаты, осуществляющие данный подвид деятельности, должны иметь в своем составе не менее одного специалиста-реставратора со cредним техническим и профессиональным образованием со стажем работы не менее пяти лет или научного работника по соответствующей специальности со стажем работы не менее пяти лет и ученой степенью в данной области или степенями магистра, доктора по профилю, доктора философии (PhD).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работник или специалист-реставратор, работающий в организации, имеющей лицензию на деятельность по осуществлению научно-реставрационных работ на памятниках истории и культуры и (или) археологических работ, не может быть заявлен другой организацией в процессе подачи заявления для получения лицензии на указанные подвиды деятельности.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Лицензирование деятельности по осуществлению научно-реставрационных работ на памятниках истории и культуры и (или) археологических работ осуществляется уполномоченным органом по согласованию с местными исполнительными органами областей, городов республиканского значения, столицы.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Государственный контроль в сфере охраны и использования объектов историко-культурного наследия </w:t>
      </w:r>
    </w:p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государственного контроля в сфере охраны и использования объектов историко-культурного наследия является обеспечение соблюдения физическими и юридическими лицами законодательства Республики Казахстан об охране и использовании объектов историко-культурного наследия. 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сфере охраны и использования объектов историко-культурного наследия осуществляется уполномоченным органом и местными исполнительными органами областей, городов республиканского значения, столицы.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сфере охраны и использования объектов историко-культурного наследия, осуществляемый уполномоченным органом, включает в себя контроль за: 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использованием и порядком содержания памятников истории и культуры международного и республиканского значения; 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установлением сооружений монументального искусства;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проведением археологических и научно-реставрационных работ на памятниках истории и культуры международного и республиканского значения. 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в сфере охраны и использования объектов историко-культурного наследия, осуществляемый местными исполнительными органами областей, городов республиканского значения, столицы, включает в себя контроль за: 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использованием и порядком содержания памятников истории и культуры местного значения; 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проведением научно-реставрационных работ на памятниках истории и культуры местного значения и археологических работ, за исключением работ на памятниках истории и культуры международного и республиканского значения.  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контроль в сфере охраны и использования объектов историко-культурного наследия осуществляется в форме проверок и профилактического контроля в соответствии с Предпринимательским кодексом Республики Казахстан. 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Субъекты права собственности</w:t>
      </w:r>
    </w:p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права собственности на объекты историко-культурного наследия являются Республика Казахстан, физические и юридические лица.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Государственная собственность на памятники истории и культуры</w:t>
      </w:r>
    </w:p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культуры, находящиеся на территории Республики Казахстан и не принадлежащие другим субъектам, являются собственностью Республики Казахстан.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может приобретать права собственности на памятники истории и культуры, составляющие историко-культурное наследие народа Казахстана, имеющие историко-культурную ценность, по договорам с их собственниками.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Республики Казахстан полномочия собственника на памятники истории и культуры международного и республиканского значения осуществляет уполномоченный орган, а на памятники истории и культуры местного значения – местные исполнительные органы областей, городов республиканского значения, столицы.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Права собственника памятника истории и культуры</w:t>
      </w:r>
    </w:p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Собственнику принадлежат права владения, пользования и распоряжения памятниками истории и культуры как объектами собственности, за исключением права их самостоятельного уничтожения. 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памятника истории и культуры вправе требовать неразглашения его содержания или отказывать в доступе для исследований и публичном осмотре на срок до пятидесяти лет, если объект собственности принадлежит ему на правах наследования и по своему происхождению или содержанию связан с личностью завещателя или предками собственника. 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имеет право извлечения прибыли (получения дохода) в результате использования и эксплуатации памятников истории и культуры, ограниченное охранным обязательством.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Обязанности собственников и пользователей памятников истории и культуры </w:t>
      </w:r>
    </w:p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Собственники и пользователи памятников истории и культуры осуществляют деятельность по их сохранению и обязаны соблюдать условия содержания памятника истории и культуры путем:  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принятия мер по обеспечению сохранности памятников истории и культуры;   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обеспечения доступа к памятнику истории и культуры в научных, образовательных, туристских, информационных и воспитательных целях в порядке и пределах, устанавливаемых договорами с местными исполнительными органами областей, городов республиканского значения, столицы, за исключением случаев,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   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Собственники памятников истории и культуры обязаны уведомлять местные исполнительные органы областей, городов республиканского значения, столицы о предполагаемых или свершившихся изменениях прав собственности.  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Условия содержания памятников истории и культуры собственниками и пользователями памятников истории и культуры фиксируются в охранном обязательстве, выдаваемом местными исполнительными органами областей, городов республиканского значения, столицы.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Изъятие бесхозяйственно содержащихся памятников истории и культуры </w:t>
      </w:r>
    </w:p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у собственника бесхозяйственно содержащихся памятников истории и культуры производится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с настоящим Законом.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Преимущества при приобретении права собственности на памятник истории и культуры   </w:t>
      </w:r>
    </w:p>
    <w:bookmarkStart w:name="z15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частей памятника истории и культуры, находящегося в общей долевой собственности, имеют преимущественное право приобретения в собственность других частей этого памятника истории и культуры.</w:t>
      </w:r>
    </w:p>
    <w:bookmarkEnd w:id="129"/>
    <w:bookmarkStart w:name="z1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Преимущественное право приобретения других частей памятника истории и культуры, предусмотренное частью первой настоящей статьи, распространяется и на случаи, когда собственность покупателя не имеет статуса памятника истории и культуры.</w:t>
      </w:r>
    </w:p>
    <w:bookmarkEnd w:id="130"/>
    <w:bookmarkStart w:name="z1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публичной продаже памятника истории и культуры государство имеет право преимущественного приобретения по рыночной (аукционной) цене, за исключением случаев, установленных частями первой и второй настоящей статьи.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Охрана и использование объектов историко-культурного наследия</w:t>
      </w:r>
    </w:p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Объекты историко-культурного наследия используются в научных, образовательных и информационных целях. 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и использование объектов историко-культурного наследия включают мероприятия по выявлению, учету, исследованию и мониторингу состояния объектов историко-культурного наследия.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Государственные списки памятников истории и культуры</w:t>
      </w:r>
    </w:p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список памятников истории и культуры республиканского значения утверждается уполномоченным органом.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список памятников истории и культуры местного значения утверждается местными исполнительными органами областей, городов республиканского значения, столицы по согласованию с уполномоченным органом.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Специальная комиссия по вопросам историко-культурного наследия</w:t>
      </w:r>
    </w:p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уполномоченном органе в целях выработки предложений и рекомендаций по вопросам историко-культурного наследия создается консультативно-совещательный орган – специальная комиссия по вопросам историко-культурного наследия.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специальной комиссии по вопросам историко-культурного наследия утверждаются уполномоченным органом.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Охрана и использование памятников истории и культуры</w:t>
      </w:r>
    </w:p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Памятники истории и культуры используются в целях возрождения и сохранения духовных и культурных традиций народа Казахстана, а также в научных, образовательных, туристских, информационных и воспитательных целях. 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 использования земель памятников истории и культуры определяется в проектах охранных зон, зон регулирования застройки и зон охраняемого природного ландшафта памятников истории и культуры, утверждаемых местными исполнительными органами областей, городов республиканского значения, столицы. 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 и использование памятников истории и культуры включают мероприятия по сохранению, исследованию, популяризации и мониторингу состояния памятников истории и культуры.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Порядок и условия предоставления памятников истории и культуры в пользование  </w:t>
      </w:r>
    </w:p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в пользование памятников истории и культуры физическим и юридическим лицам осуществляется для научных, образовательных, туристских, информационных и воспитательных целей.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Памятники истории и культуры местного значения, являющиеся коммунальной собственностью, предоставляются в пользование по решению местных исполнительных органов областей, городов республиканского значения, столицы.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местного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международного и республиканского значения, являющиеся коммунальной собственностью, предоставляются в пользование по решению местных исполнительных органов областей, городов республиканского значения, столицы по согласованию с уполномоченным органом.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Памятники истории и культуры международного и республиканского значения, являющиеся республиканской собственностью, предоставляются в пользование по решению уполномоченного органа по управлению государственным имуществом по согласованию с уполномоченным органом.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Лишение права пользования памятником истории и культуры </w:t>
      </w:r>
    </w:p>
    <w:bookmarkStart w:name="z1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в пользовании которых находится памятник истории и культуры, лишаются права пользования в соответствии с законами Республики Казахстан в случае нарушения ими обязанности пользования памятником истории и культуры в соответствии с его характером и назначением, в результате чего памятник истории и культуры подвергается угрозе уничтожения или порчи.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Обеспечение сохранности объектов историко-культурного наследия, находящихся на землях, предоставленных в собственность и пользование </w:t>
      </w:r>
    </w:p>
    <w:bookmarkStart w:name="z18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земельных участков и землепользователи обязаны обеспечить сохранность объектов историко-культурного наследия, находящихся на предоставленных им землях.</w:t>
      </w:r>
    </w:p>
    <w:bookmarkEnd w:id="147"/>
    <w:bookmarkStart w:name="z18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лицами, указанными в части первой настоящей статьи, обязанности по обеспечению сохранности объектов историко-культурного наследия земельные участки, занимаемые объектами историко-культурного наследия, изымаются в соответствии с законами Республики Казахстан.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Согласование градостроительных проектов </w:t>
      </w:r>
    </w:p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Градостроительные проекты, затрагивающие территории памятников истории и культуры, подлежат согласованию с уполномоченным органом.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Зоны охраны памятников истории и культуры </w:t>
      </w:r>
    </w:p>
    <w:bookmarkStart w:name="z1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обеспечения охраны памятников истории и культуры каждому памятнику истории и культуры устанавливаются его охранная зона, зона регулирования застройки и зона охраняемого природного ландшафта. </w:t>
      </w:r>
    </w:p>
    <w:bookmarkEnd w:id="150"/>
    <w:bookmarkStart w:name="z1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границ охранных зон, зон регулирования застройки и зон охраняемого природного ландшафта памятников истории и культуры осуществляется:</w:t>
      </w:r>
    </w:p>
    <w:bookmarkEnd w:id="151"/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– в отношении памятников истории и культуры местного значения;</w:t>
      </w:r>
    </w:p>
    <w:bookmarkEnd w:id="152"/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– в отношении памятников истории и культуры международного и республиканского значения.</w:t>
      </w:r>
    </w:p>
    <w:bookmarkEnd w:id="153"/>
    <w:bookmarkStart w:name="z19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Границы охранных зон, зон регулирования застройки и зон охраняемого природного ландшафта памятников истории и культуры утверждаются местными исполнительными органами областей, городов республиканского значения, столицы и вносятся в историко-архитектурный опорный план и карту-схему соответствующей местности, где фиксируется расположение памятников истории и культуры. </w:t>
      </w:r>
    </w:p>
    <w:bookmarkEnd w:id="154"/>
    <w:bookmarkStart w:name="z19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Нарушение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влечет административную ответственность в соответствии с Кодексом Республики Казахстан об административных правонарушениях.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Перемещение и изменение памятника истории и культуры</w:t>
      </w:r>
    </w:p>
    <w:bookmarkStart w:name="z19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Перемещением и изменением памятника истории и культуры является изменение положения памятника истории и культуры в пространстве, его облика, объемно-планировочных и конструктивных решений и структур, интерьера и иных физических характеристик, отраженных в паспорте памятника истории и культуры.</w:t>
      </w:r>
    </w:p>
    <w:bookmarkEnd w:id="156"/>
    <w:bookmarkStart w:name="z19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Перемещение и изменение памятника истории и культуры запрещаются. </w:t>
      </w:r>
    </w:p>
    <w:bookmarkEnd w:id="157"/>
    <w:bookmarkStart w:name="z19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допускается лишь в случаях разрушения более семидесяти процентов памятника истории и культуры либо утраты историко-культурной значимости или если его перемещение и изменение повлекут улучшение условий его сохранения решением: </w:t>
      </w:r>
    </w:p>
    <w:bookmarkEnd w:id="158"/>
    <w:bookmarkStart w:name="z19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на основании заключения историко-культурной экспертизы и рекомендации специальной комиссии по вопросам историко-культурного наследия на памятники истории и культуры международного и республиканского значения;</w:t>
      </w:r>
    </w:p>
    <w:bookmarkEnd w:id="159"/>
    <w:bookmarkStart w:name="z19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местных исполнительных органов областей, городов республиканского значения, столицы на основании заключения историко-культурной экспертизы на памятники истории и культуры местного значения по согласованию с уполномоченным органом.</w:t>
      </w:r>
    </w:p>
    <w:bookmarkEnd w:id="160"/>
    <w:bookmarkStart w:name="z20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получившие решение, при перемещении и изменении памятника истории и культуры обязаны обеспечить условия его сохранности. </w:t>
      </w:r>
    </w:p>
    <w:bookmarkEnd w:id="161"/>
    <w:bookmarkStart w:name="z20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Перемещенный и измененный памятник истории и культуры фиксируется:</w:t>
      </w:r>
    </w:p>
    <w:bookmarkEnd w:id="162"/>
    <w:bookmarkStart w:name="z20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значения, столицы – в отношении памятников истории и культуры местного значения;</w:t>
      </w:r>
    </w:p>
    <w:bookmarkEnd w:id="163"/>
    <w:bookmarkStart w:name="z20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уполномоченным органом – в отношении памятников истории и культуры международного и республиканского значения.</w:t>
      </w:r>
    </w:p>
    <w:bookmarkEnd w:id="164"/>
    <w:bookmarkStart w:name="z20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Расходы, связанные с осуществлением указанных работ, производятся за счет физических и юридических лиц, получивших решение на перемещение и изменение памятника истории и культуры.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30. Обеспечение сохранности объектов историко-культурного наследия при освоении территорий     </w:t>
      </w:r>
    </w:p>
    <w:bookmarkStart w:name="z20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освоении территорий до отвода земельных участков должны производиться археологические работы по выявлению объектов историко-культурного наследия в соответствии с законодательством Республики Казахстан.</w:t>
      </w:r>
    </w:p>
    <w:bookmarkEnd w:id="166"/>
    <w:bookmarkStart w:name="z20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обнаружения объектов, имеющих историческую, научную, художественную и иную культурную ценность, физические и юридические лица обязаны приостановить дальнейшее ведение работ и в течение трех рабочих дней сообщить об этом уполномоченному органу и местным исполнительным органам областей, городов республиканского значения, столицы. </w:t>
      </w:r>
    </w:p>
    <w:bookmarkEnd w:id="167"/>
    <w:bookmarkStart w:name="z20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выявлении объектов историко-культурного наследия на стадии освоения земельных участков они в течение одного месяца с момента сообщения об обнаружении включаются в список предварительного учета местными исполнительными органами областей, городов республиканского значения, столицы и до принятия окончательного решения об их статусе подлежат охране наравне с памятниками истории и культуры в соответствии с настоящим Законом. </w:t>
      </w:r>
    </w:p>
    <w:bookmarkEnd w:id="168"/>
    <w:bookmarkStart w:name="z20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Государственный список памятников истории и культуры объектов историко-культурного наследия, выявленных в ходе освоения земельных участков и включенных в список предварительного учета, либо исключение их из списка предварительного учета производится соответствующими государственными органами в течение трех месяцев с момента их включения в список предварительного учета.</w:t>
      </w:r>
    </w:p>
    <w:bookmarkEnd w:id="169"/>
    <w:bookmarkStart w:name="z21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мероприятий, предусмотренных настоящим пунктом, в установленные сроки собственник либо землепользователь вправе возобновить освоение земельного участка.</w:t>
      </w:r>
    </w:p>
    <w:bookmarkEnd w:id="170"/>
    <w:bookmarkStart w:name="z21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намерениях начать крупномасштабные восстановительные или новые строительные работы на территориях памятников истории и культуры, включенных в Список всемирного культурного и природного наследия ЮНЕСКО, уполномоченным органом предварительно через Министерство иностранных дел Республики Казахстан направляется уведомление в Комитет всемирного наследия ЮНЕСКО в соответствии с Конвенцией об охране всемирного культурного и природного наследия.</w:t>
      </w:r>
    </w:p>
    <w:bookmarkEnd w:id="171"/>
    <w:bookmarkStart w:name="z2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Запрещается проведение работ, которые могут создавать угрозу существованию объектов историко-культурного наследия.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31. Планирование научно-реставрационных работ на памятниках истории и культуры  </w:t>
      </w:r>
    </w:p>
    <w:bookmarkStart w:name="z2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Научно-реставрационные работы на памятниках истории и культуры осуществляются на основе утвержденного уполномоченным органом плана научно-реставрационных работ на памятниках истории и культуры.</w:t>
      </w:r>
    </w:p>
    <w:bookmarkEnd w:id="173"/>
    <w:bookmarkStart w:name="z2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научно-реставрационных работ на памятниках истории и культуры вне плана не допускается.</w:t>
      </w:r>
    </w:p>
    <w:bookmarkEnd w:id="174"/>
    <w:bookmarkStart w:name="z2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научно-реставрационных работ на памятниках истории и культуры формируется уполномоченным органом на предстоящий календарный год с учетом предложений государственных органов и местных исполнительных органов, а также физических и юридических лиц.</w:t>
      </w:r>
    </w:p>
    <w:bookmarkEnd w:id="175"/>
    <w:bookmarkStart w:name="z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и местные исполнительные органы, а также физические и юридические лица представляют предложения в уполномоченный орган в срок до 1 февраля года, предшествующего планируемому году.</w:t>
      </w:r>
    </w:p>
    <w:bookmarkEnd w:id="176"/>
    <w:bookmarkStart w:name="z2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формирование предварительного плана научно-реставрационных работ на памятниках истории и культуры в срок до 1 апреля года, предшествующего планируемому году.</w:t>
      </w:r>
    </w:p>
    <w:bookmarkEnd w:id="177"/>
    <w:bookmarkStart w:name="z2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план научно-реставрационных работ на памятниках истории и культуры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году.</w:t>
      </w:r>
    </w:p>
    <w:bookmarkEnd w:id="178"/>
    <w:bookmarkStart w:name="z2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Внесение изменений в утвержденный план научно-реставрационных работ на памятниках истории и культуры осуществляется уполномоченным органом на основании предложений государственных органов и местных исполнительных органов, а также физических и юридических лиц.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Научно-реставрационные работы на памятнике истории и культуры</w:t>
      </w:r>
    </w:p>
    <w:bookmarkStart w:name="z2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научно-реставрационным работам на памятнике истории и культуры относятся: </w:t>
      </w:r>
    </w:p>
    <w:bookmarkEnd w:id="180"/>
    <w:bookmarkStart w:name="z2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научное исследование – комплекс мероприятий, направленных на изучение, оценку качества, степени сохранности и определение объема необходимых работ, осуществляемых по сохранению памятника истории и культуры, в том числе деятельность, осуществляемая в ходе разработки научно-проектной документации; </w:t>
      </w:r>
    </w:p>
    <w:bookmarkEnd w:id="181"/>
    <w:bookmarkStart w:name="z2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консервация – комплекс мероприятий, предохраняющих памятник истории и культуры от дальнейшего разрушения и обеспечивающих закрепление и защиту конструктивных частей и декоративных элементов без изменений исторически сложившегося облика памятника истории и культуры. К консервации относятся и противоаварийные работы, состоящие из мероприятий, обеспечивающих физическую сохранность памятника истории и культуры; </w:t>
      </w:r>
    </w:p>
    <w:bookmarkEnd w:id="182"/>
    <w:bookmarkStart w:name="z2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реставрация – комплекс мероприятий, обеспечивающих сохранение и раскрытие исторического, архитектурно-художественного облика памятника истории и культуры путем освобождения его от наслоений, не имеющих ценности и искажающих облик памятника истории и культуры, восполнение утраченных элементов здания, ансамбля и комплекса на основе научно обоснованных данных; </w:t>
      </w:r>
    </w:p>
    <w:bookmarkEnd w:id="183"/>
    <w:bookmarkStart w:name="z2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воссоздание – комплекс мероприятий по восстановлению утраченного памятника истории и культуры при наличии достаточных научных данных и особой исторической, научной, художественной или иной культурной ценности памятника истории и культуры; </w:t>
      </w:r>
    </w:p>
    <w:bookmarkEnd w:id="184"/>
    <w:bookmarkStart w:name="z2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ремонт – комплекс мероприятий по поддержанию технического состояния памятника истории и культуры путем проведения периодических работ без изменения его существующего облика; </w:t>
      </w:r>
    </w:p>
    <w:bookmarkEnd w:id="185"/>
    <w:bookmarkStart w:name="z2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приспособление – комплекс мероприятий, проводимых в целях создания условий для современного использования памятника истории и культуры без нанесения ущерба его исторической, научной, художественной или иной культурной ценности и сохранности. </w:t>
      </w:r>
    </w:p>
    <w:bookmarkEnd w:id="186"/>
    <w:bookmarkStart w:name="z22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Научно-реставрационные работы на памятнике истории и культуры осуществляются в соответствии с научно-проектной документацией научно-реставрационных работ на памятниках истории и культуры.</w:t>
      </w:r>
    </w:p>
    <w:bookmarkEnd w:id="187"/>
    <w:bookmarkStart w:name="z2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Научно-реставрационные работы на памятниках истории и культуры осуществляются за счет бюджетных средств, привлечения инвестиций, а также средств собственников и пользователей памятников истории и культуры. </w:t>
      </w:r>
    </w:p>
    <w:bookmarkEnd w:id="188"/>
    <w:bookmarkStart w:name="z2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Научно-реставрационные работы на памятниках истории и культуры осуществляются физическими и юридическими лицами на основании лицензии на деятельность по осуществлению научно-реставрационных работ на памятниках истории и культуры и (или) археологических работ, а также лицензии на строительно-монтажные работы в случае проведения строительно-монтажных работ.</w:t>
      </w:r>
    </w:p>
    <w:bookmarkEnd w:id="189"/>
    <w:bookmarkStart w:name="z2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лица, осуществляющие научно-реставрационные работы на памятниках истории и культуры, за десять календарных дней до их начала обязаны известить местные исполнительные органы областей, городов республиканского значения, столицы о начале научно-реставрационных работ на памятниках истории и культуры местного значения, уполномоченный орган – о начале научно-реставрационных работ на памятниках истории и культуры международного и республиканского значения.</w:t>
      </w:r>
    </w:p>
    <w:bookmarkEnd w:id="190"/>
    <w:bookmarkStart w:name="z2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в течение тридцати календарных дней после завершения научно-реставрационных работ на памятниках истории и культуры направляют отчет, содержащий описание и итоги проведенных научно-реставрационных работ на памятниках истории и культуры:</w:t>
      </w:r>
    </w:p>
    <w:bookmarkEnd w:id="191"/>
    <w:bookmarkStart w:name="z2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значения, – в местные исполнительные органы областей, городов республиканского значения, столицы;</w:t>
      </w:r>
    </w:p>
    <w:bookmarkEnd w:id="192"/>
    <w:bookmarkStart w:name="z2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международного и республиканского значения, – в уполномоченный орган.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33. Планирование археологических работ </w:t>
      </w:r>
    </w:p>
    <w:bookmarkStart w:name="z23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Археологические работы осуществляются на основе утвержденного уполномоченным органом плана археологических работ.</w:t>
      </w:r>
    </w:p>
    <w:bookmarkEnd w:id="194"/>
    <w:bookmarkStart w:name="z23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археологических работ вне плана не допускается.</w:t>
      </w:r>
    </w:p>
    <w:bookmarkEnd w:id="195"/>
    <w:bookmarkStart w:name="z23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археологических работ формируется уполномоченным органом на предстоящий календарный год с учетом предложений государственных органов и местных исполнительных органов, а также физических и юридических лиц.</w:t>
      </w:r>
    </w:p>
    <w:bookmarkEnd w:id="196"/>
    <w:bookmarkStart w:name="z24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и местные исполнительные органы, а также физические и юридические лица представляют предложения в уполномоченный орган в срок до 1 февраля года, предшествующего планируемому году.</w:t>
      </w:r>
    </w:p>
    <w:bookmarkEnd w:id="197"/>
    <w:bookmarkStart w:name="z24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обеспечивает формирование предварительного плана археологических работ в срок до 1 апреля года, предшествующего планируемому году.</w:t>
      </w:r>
    </w:p>
    <w:bookmarkEnd w:id="198"/>
    <w:bookmarkStart w:name="z24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план археологических работ после согласования с заинтересованными государственными органами утверждается уполномоченным органом в срок до 1 декабря года, предшествующего планируемому году.</w:t>
      </w:r>
    </w:p>
    <w:bookmarkEnd w:id="199"/>
    <w:bookmarkStart w:name="z24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Внесение изменений в утвержденный план археологических работ осуществляется уполномоченным органом на основании предложений государственных органов и местных исполнительных органов, а также физических и юридических лиц.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Осуществление археологических работ</w:t>
      </w:r>
    </w:p>
    <w:bookmarkStart w:name="z24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Осуществление археологических работ на территории Республики Казахстан допускается при наличии лицензии на деятельность по осуществлению научно-реставрационных работ на памятниках истории и культуры и (или) археологических работ.</w:t>
      </w:r>
    </w:p>
    <w:bookmarkEnd w:id="201"/>
    <w:bookmarkStart w:name="z24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археологические работы, за десять календарных дней до их начала обязаны известить местные исполнительные органы областей, городов республиканского значения, столицы о начале археологических работ, за исключением работ на памятниках истории и культуры международного и республиканского значения, о чем извещается уполномоченный орган.</w:t>
      </w:r>
    </w:p>
    <w:bookmarkEnd w:id="202"/>
    <w:bookmarkStart w:name="z24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материалы и находки, полученные физическими и юридическими лицами Республики Казахстан и других государств в результате археологических работ на территории Казахстана, передаются в государственные музеи Республики Казахстан после научной фиксации и обработки. </w:t>
      </w:r>
    </w:p>
    <w:bookmarkEnd w:id="203"/>
    <w:bookmarkStart w:name="z24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 Республики Казахстан и других государств, занимающиеся археологическими работами на территории Казахстана, в течение тридцати календарных дней после завершения археологических работ направляют в уполномоченный орган следующие документы на бумажном и электронном носителях: </w:t>
      </w:r>
    </w:p>
    <w:bookmarkEnd w:id="204"/>
    <w:bookmarkStart w:name="z24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письмо с указанием фамилии, имени, отчества (если оно указано в документе, удостоверяющем личность) физического лица или наименования юридического лица, наименования археологического объекта, источника финансирования; </w:t>
      </w:r>
    </w:p>
    <w:bookmarkEnd w:id="205"/>
    <w:bookmarkStart w:name="z25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краткий отчет, содержащий цели, задачи и описание археологических работ;</w:t>
      </w:r>
    </w:p>
    <w:bookmarkEnd w:id="206"/>
    <w:bookmarkStart w:name="z25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материалов и находок с указанием размера, веса, формы, материала изготовления, техники исполнения материалов и находок и приложением цветных фотографий каждого материала и находки.</w:t>
      </w:r>
    </w:p>
    <w:bookmarkEnd w:id="207"/>
    <w:bookmarkStart w:name="z25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Представленные документы рассматриваются уполномоченным органом в течение шестидесяти календарных дней со дня их поступления.</w:t>
      </w:r>
    </w:p>
    <w:bookmarkEnd w:id="208"/>
    <w:bookmarkStart w:name="z25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представления документов, не соответствующих пункту 3 настоящей статьи, уполномоченный орган в течение пяти рабочих дней направляет запрос физическим и юридическим лицам о необходимости предоставления недостающих документов или информации в течение пяти рабочих дней со дня получения запроса. </w:t>
      </w:r>
    </w:p>
    <w:bookmarkEnd w:id="209"/>
    <w:bookmarkStart w:name="z25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рассмотрения поступивших документов, указанных в пункте 3 настоящей статьи, уполномоченный орган создает постоянно действующую экспертную комиссию (далее – Комиссия).</w:t>
      </w:r>
    </w:p>
    <w:bookmarkEnd w:id="210"/>
    <w:bookmarkStart w:name="z25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поступления документов от физических и юридических лиц.</w:t>
      </w:r>
    </w:p>
    <w:bookmarkEnd w:id="211"/>
    <w:bookmarkStart w:name="z25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рассмотрения документов Комиссия рекомендует передачу материалов и находок в государственный музей республиканского или местного значения с указанием наименования музея. </w:t>
      </w:r>
    </w:p>
    <w:bookmarkEnd w:id="212"/>
    <w:bookmarkStart w:name="z25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рекомендаций Комиссии уполномоченный орган принимает решение о передаче материалов и находок в государственный музей республиканского или местного значения с указанием наименования музея.</w:t>
      </w:r>
    </w:p>
    <w:bookmarkEnd w:id="213"/>
    <w:bookmarkStart w:name="z25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уведомляет физические и юридические лица и соответствующий государственный музей о принятом решении и необходимости осуществления процедуры приема-передачи материалов и находок. </w:t>
      </w:r>
    </w:p>
    <w:bookmarkEnd w:id="214"/>
    <w:bookmarkStart w:name="z25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Физические и юридические лица передают материалы и находки с приложением отчета об их научной фиксации и обработке в государственный музей в течение одного года со дня получения уведомления.</w:t>
      </w:r>
    </w:p>
    <w:bookmarkEnd w:id="215"/>
    <w:bookmarkStart w:name="z26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материалов и находок физическими и юридическими лицами в государственный музей оформляется актом приема-передачи материалов и находок (далее – акт приема-передачи).</w:t>
      </w:r>
    </w:p>
    <w:bookmarkEnd w:id="216"/>
    <w:bookmarkStart w:name="z26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составляется в трех экземплярах на казахском и русском языках для каждой стороны и для уполномоченного органа.</w:t>
      </w:r>
    </w:p>
    <w:bookmarkEnd w:id="217"/>
    <w:bookmarkStart w:name="z26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музей в течение пятнадцати календарных дней со дня подписания акта приема-передачи направляет один экземпляр акта приема-передачи в уполномоченный орган.</w:t>
      </w:r>
    </w:p>
    <w:bookmarkEnd w:id="218"/>
    <w:bookmarkStart w:name="z26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завершения археологических работ физические и юридические лица, проводившие их, обязаны провести работы по консервации объекта, восстановить участки земли и другие природные объекты, нарушенные вследствие проведения археологических работ.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35. Обнаружение клада, содержащего вещи, относящиеся к культурным ценностям </w:t>
      </w:r>
    </w:p>
    <w:bookmarkStart w:name="z26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обнаружении клада, содержащего вещи, относящиеся к культурным ценностям, они подлежат передаче в собственность Республики Казахстан. Собственник недвижимости, в которой был обнаружен такой клад, и лицо, обнаружившее клад, имеют право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на получение вознаграждения в размере пятидесяти процентов от стоимости клада в равных долях, если договором между ними не установлено иное. В случае обнаружения клада, содержащего вещи, относящиеся к культурным ценностям, на земельном участке или в иной недвижимости, которые принадлежат государству, лицо, обнаружившее клад, вправе получить пятьдесят процентов стоимости этого клада.</w:t>
      </w:r>
    </w:p>
    <w:bookmarkEnd w:id="220"/>
    <w:bookmarkStart w:name="z26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клада определяется на основе отчета об оценке имущества в соответствии с законодательством Республики Казахстан об оценочной деятельности.</w:t>
      </w:r>
    </w:p>
    <w:bookmarkEnd w:id="221"/>
    <w:bookmarkStart w:name="z26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вознаграждения за обнаружение клада, содержащего вещи, относящиеся к культурным ценностям, производится из бюджетных средств в соответствии с Бюджетным кодексом Республики Казахстан. 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Историко-культурная экспертиза</w:t>
      </w:r>
    </w:p>
    <w:bookmarkStart w:name="z26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Объектами историко-культурной экспертизы являются:</w:t>
      </w:r>
    </w:p>
    <w:bookmarkEnd w:id="223"/>
    <w:bookmarkStart w:name="z27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земельные участки, подлежащие освоению;</w:t>
      </w:r>
    </w:p>
    <w:bookmarkEnd w:id="224"/>
    <w:bookmarkStart w:name="z27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материалы, обосновывающие включение объектов историко-культурного наследия в государственные списки памятников истории и культуры;</w:t>
      </w:r>
    </w:p>
    <w:bookmarkEnd w:id="225"/>
    <w:bookmarkStart w:name="z27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материалы, обосновывающие исключение памятников истории и культуры из государственных списков памятников истории и культуры;</w:t>
      </w:r>
    </w:p>
    <w:bookmarkEnd w:id="226"/>
    <w:bookmarkStart w:name="z27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материалы, обосновывающие включение памятников истории и культуры в предварительный список всемирного культурного наследия Республики Казахстан;</w:t>
      </w:r>
    </w:p>
    <w:bookmarkEnd w:id="227"/>
    <w:bookmarkStart w:name="z27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материалы, обосновывающие изменение категории памятника истории и культуры, перемещение и изменение памятника истории и культуры.</w:t>
      </w:r>
    </w:p>
    <w:bookmarkEnd w:id="228"/>
    <w:bookmarkStart w:name="z27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Историко-культурную экспертизу проводят физические и юридические лица, осуществляющие деятельность в сфере охраны и использования объектов историко-культурного наследия, имеющие лицензию на деятельность по осуществлению научно-реставрационных работ на памятниках истории и культуры и (или) археологических работ, а также аккредитацию субъекта научной и (или) научно-технической деятельности в соответствии с законодательством Республики Казахстан о науке. </w:t>
      </w:r>
    </w:p>
    <w:bookmarkEnd w:id="229"/>
    <w:bookmarkStart w:name="z27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Историко-культурная экспертиза проводится в порядке, определяемом уполномоченным органом. </w:t>
      </w:r>
    </w:p>
    <w:bookmarkEnd w:id="230"/>
    <w:bookmarkStart w:name="z27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итогам проведения историко-культурной экспертизы выдается заключение.</w:t>
      </w:r>
    </w:p>
    <w:bookmarkEnd w:id="231"/>
    <w:bookmarkStart w:name="z27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историко-культурной экспертизы может быть обжаловано в уполномоченный орган либо судебном порядке.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37. Ответственность за нарушение законодательства Республики Казахстан об охране и использовании объектов историко-культурного наследия </w:t>
      </w:r>
    </w:p>
    <w:bookmarkStart w:name="z28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охране и использовании объектов историко-культурного наследия влечет ответственность, установленную законами Республики Казахстан.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38. Переходное положение </w:t>
      </w:r>
    </w:p>
    <w:bookmarkStart w:name="z28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деятельность по осуществлению археологических и (или) научно-реставрационных работ на памятниках истории и культуры, выданные до введения в действие настоящего Закона, подлежат переоформлению в течение трех лет после введения в действие настоящего Закона в порядке, установленном законодательством Республики Казахстан.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39. Порядок введения в действие настоящего Закона </w:t>
      </w:r>
    </w:p>
    <w:bookmarkStart w:name="z28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который вводится в действие по истечении шести месяцев после дня его первого официального опубликования.      </w:t>
      </w:r>
    </w:p>
    <w:bookmarkEnd w:id="235"/>
    <w:bookmarkStart w:name="z28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историко-культурного наследия" (Ведомости Верховного Совета Республики Казахстан, 1992 г., № 15, ст.363; 1995 г., № 20, ст.120; Ведомости Парламента Республики Казахстан, 2004 г., № 23, ст.142; 2007 г., № 2, ст.18; № 17, ст.139; 2009 г., № 18, ст.84; 2010 г., № 5, ст.23; 2011 г., № 1, ст.2; № 5, ст.43; № 11, ст.102; № 12, ст.111; 2012 г., № 15, ст.97; 2013 г., № 14, ст.75; 2014 г., № 1, ст.4; № 10, ст.52; № 19-І, 19-ІІ, ст.96; № 23, ст.143; 2015 г., № 19-ІІ, ст.105; № 20-ІV, ст.113; 2016 г., № 6, ст.45; 2017 г., № 9, ст.18; 2018 г., № 10, ст.32).       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